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18" w:rsidRDefault="00D45455" w:rsidP="00D45455">
      <w:pPr>
        <w:jc w:val="center"/>
      </w:pPr>
      <w:r>
        <w:rPr>
          <w:noProof/>
        </w:rPr>
        <w:drawing>
          <wp:inline distT="0" distB="0" distL="0" distR="0" wp14:anchorId="46B246A4">
            <wp:extent cx="1170305" cy="13049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455" w:rsidRPr="00D45455" w:rsidRDefault="00D45455" w:rsidP="00D45455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455">
        <w:rPr>
          <w:rFonts w:ascii="TH SarabunPSK" w:hAnsi="TH SarabunPSK" w:cs="TH SarabunPSK"/>
          <w:b/>
          <w:bCs/>
          <w:sz w:val="40"/>
          <w:szCs w:val="40"/>
          <w:cs/>
        </w:rPr>
        <w:t>ประกาศองค์การบริหารส่วนตำบลหัวเขา</w:t>
      </w:r>
    </w:p>
    <w:p w:rsidR="00D45455" w:rsidRDefault="00D45455" w:rsidP="00D45455">
      <w:pPr>
        <w:pStyle w:val="a5"/>
        <w:jc w:val="center"/>
        <w:rPr>
          <w:rFonts w:ascii="TH SarabunPSK" w:hAnsi="TH SarabunPSK" w:cs="TH SarabunPSK" w:hint="cs"/>
          <w:sz w:val="32"/>
          <w:szCs w:val="32"/>
        </w:rPr>
      </w:pPr>
      <w:r w:rsidRPr="00D45455">
        <w:rPr>
          <w:rFonts w:ascii="TH SarabunPSK" w:hAnsi="TH SarabunPSK" w:cs="TH SarabunPSK"/>
          <w:sz w:val="32"/>
          <w:szCs w:val="32"/>
          <w:cs/>
        </w:rPr>
        <w:t>เรื่อง ประชาสัมพันธ์การขึ้นทะเบียนปราชญ์ชาวบ้านหรือภูมิปัญญาท้องถิ่น ประจำปี ๒๕๖๒</w:t>
      </w:r>
    </w:p>
    <w:p w:rsidR="00D45455" w:rsidRDefault="00D45455" w:rsidP="00D45455">
      <w:pPr>
        <w:pStyle w:val="a5"/>
        <w:jc w:val="center"/>
        <w:rPr>
          <w:rFonts w:ascii="TH SarabunPSK" w:hAnsi="TH SarabunPSK" w:cs="TH SarabunPSK" w:hint="cs"/>
          <w:sz w:val="32"/>
          <w:szCs w:val="32"/>
        </w:rPr>
      </w:pPr>
      <w:r w:rsidRPr="00D454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D45455" w:rsidRDefault="00D45455" w:rsidP="00D45455">
      <w:pPr>
        <w:pStyle w:val="a5"/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 องค์การบริหารส่วนตำบลหัวเขา ได้ดำเนินการสำรวจปร</w:t>
      </w:r>
      <w:r w:rsidR="000F4E0F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ชญ์ชาวบ้าน/ภูมิปัญญาท้องถิ่น ในพื้นที่ตำบลหัวเขา เพื่อใช้เป็นข้อมู</w:t>
      </w:r>
      <w:r w:rsidR="000F4E0F">
        <w:rPr>
          <w:rFonts w:ascii="TH SarabunPSK" w:hAnsi="TH SarabunPSK" w:cs="TH SarabunPSK" w:hint="cs"/>
          <w:sz w:val="32"/>
          <w:szCs w:val="32"/>
          <w:cs/>
        </w:rPr>
        <w:t>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ารจัดทำแผนพัฒนาท้องถิ่น </w:t>
      </w:r>
      <w:r w:rsidR="000F4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แผนชุมชน</w:t>
      </w:r>
      <w:r w:rsidR="000F4E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แผนพัฒนาการศึกษา ศาสนาและวัฒนธรรม และเพื่ออนุรักษ์ สืบสานภูมิปัญญาท้องถิ่น</w:t>
      </w:r>
      <w:r w:rsidR="000F4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ให้สืบทอดหรือถ่ายทอดสู่คนรุ่นหลัง หรือผู้ที่สนใ</w:t>
      </w:r>
      <w:r w:rsidR="000F4E0F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ศึกษาหาความรู้ ผ่านสื่อบุคคล ที่เป็นนักปราชญ์</w:t>
      </w:r>
      <w:r w:rsidR="000F4E0F">
        <w:rPr>
          <w:rFonts w:ascii="TH SarabunPSK" w:hAnsi="TH SarabunPSK" w:cs="TH SarabunPSK" w:hint="cs"/>
          <w:sz w:val="32"/>
          <w:szCs w:val="32"/>
          <w:cs/>
        </w:rPr>
        <w:t>หรือภูมิปัญญาท้องถิ่นในชุมชนได้ นั้น</w:t>
      </w:r>
    </w:p>
    <w:p w:rsidR="000F4E0F" w:rsidRPr="000F4E0F" w:rsidRDefault="000F4E0F" w:rsidP="00D45455">
      <w:pPr>
        <w:pStyle w:val="a5"/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0F4E0F" w:rsidRDefault="000F4E0F" w:rsidP="00D45455">
      <w:pPr>
        <w:pStyle w:val="a5"/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  ได้ดำเนินการ สำรวจและขึ้นทะเบียน ปราชญ์ชาวบ้าน/ภูมิปัญญาท้องถิ่น ประจำปี</w:t>
      </w:r>
      <w:r w:rsidR="00602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B55D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 จึงขอประกาศประชาสัมพันธ์ทะเบียน  ปราชญ์ชาวบ้าน/</w:t>
      </w:r>
      <w:r w:rsidRPr="000F4E0F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ของตำบลหัวเขา ให้ผู้ที่สนใจและประชาชนได้รับทราบโดยทั่วกัน หากพื้นที่ได้มีข้อมูล</w:t>
      </w:r>
      <w:r w:rsidRPr="000F4E0F">
        <w:rPr>
          <w:rFonts w:ascii="TH SarabunPSK" w:hAnsi="TH SarabunPSK" w:cs="TH SarabunPSK"/>
          <w:sz w:val="32"/>
          <w:szCs w:val="32"/>
          <w:cs/>
        </w:rPr>
        <w:t>ปราชญ์ชาวบ้าน/ภูมิปัญญาท้องถิ่น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เพิ่มเติม  สามารถติดต่อขอขึ้นทะเบียนได้ที่ กองการศึกษา ศาสนาและวัฒนธรรม องค์การบริหารส่</w:t>
      </w:r>
      <w:r w:rsidR="00BA5793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นตำบล</w:t>
      </w:r>
      <w:r w:rsidR="00602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หัวเขา  โทรศัพท์หมายเลข ๗๓๕-๔๗๐๐๔๗ ต่อ ๑๗</w:t>
      </w:r>
      <w:r w:rsidR="00BA5793">
        <w:rPr>
          <w:rFonts w:ascii="TH SarabunPSK" w:hAnsi="TH SarabunPSK" w:cs="TH SarabunPSK" w:hint="cs"/>
          <w:sz w:val="32"/>
          <w:szCs w:val="32"/>
          <w:cs/>
        </w:rPr>
        <w:t xml:space="preserve"> ในวันเ</w:t>
      </w:r>
      <w:r w:rsidR="0060202F">
        <w:rPr>
          <w:rFonts w:ascii="TH SarabunPSK" w:hAnsi="TH SarabunPSK" w:cs="TH SarabunPSK" w:hint="cs"/>
          <w:sz w:val="32"/>
          <w:szCs w:val="32"/>
          <w:cs/>
        </w:rPr>
        <w:t>ว</w:t>
      </w:r>
      <w:r w:rsidR="00BA5793">
        <w:rPr>
          <w:rFonts w:ascii="TH SarabunPSK" w:hAnsi="TH SarabunPSK" w:cs="TH SarabunPSK" w:hint="cs"/>
          <w:sz w:val="32"/>
          <w:szCs w:val="32"/>
          <w:cs/>
        </w:rPr>
        <w:t>ลาราชการ</w:t>
      </w:r>
    </w:p>
    <w:p w:rsidR="00BA5793" w:rsidRDefault="00BA5793" w:rsidP="00D45455">
      <w:pPr>
        <w:pStyle w:val="a5"/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BA5793" w:rsidRDefault="002B55DC" w:rsidP="00D45455">
      <w:pPr>
        <w:pStyle w:val="a5"/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5793">
        <w:rPr>
          <w:rFonts w:ascii="TH SarabunPSK" w:hAnsi="TH SarabunPSK" w:cs="TH SarabunPSK" w:hint="cs"/>
          <w:sz w:val="32"/>
          <w:szCs w:val="32"/>
          <w:cs/>
        </w:rPr>
        <w:t>ประกาศนะวันที่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เดือน                        พ.ศ.๒๕๖๒</w:t>
      </w:r>
    </w:p>
    <w:p w:rsidR="002B55DC" w:rsidRDefault="002B55DC" w:rsidP="00D45455">
      <w:pPr>
        <w:pStyle w:val="a5"/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2B55DC" w:rsidRDefault="002B55DC" w:rsidP="00D45455">
      <w:pPr>
        <w:pStyle w:val="a5"/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2B55DC" w:rsidRDefault="002B55DC" w:rsidP="002B55DC">
      <w:pPr>
        <w:pStyle w:val="a5"/>
        <w:tabs>
          <w:tab w:val="left" w:pos="1134"/>
        </w:tabs>
        <w:ind w:left="1746"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</w:t>
      </w:r>
    </w:p>
    <w:p w:rsidR="002B55DC" w:rsidRPr="002B55DC" w:rsidRDefault="002B55DC" w:rsidP="002B55DC">
      <w:pPr>
        <w:pStyle w:val="a5"/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(นายประเสริฐ  บุญประเสริฐ)</w:t>
      </w:r>
    </w:p>
    <w:p w:rsidR="002B55DC" w:rsidRPr="002B55DC" w:rsidRDefault="002B55DC" w:rsidP="002B55DC">
      <w:pPr>
        <w:pStyle w:val="a5"/>
        <w:tabs>
          <w:tab w:val="left" w:pos="1134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นายกองค์การบริหารส่วนตำบลหัวเขา</w:t>
      </w:r>
    </w:p>
    <w:p w:rsidR="002B55DC" w:rsidRPr="002B55DC" w:rsidRDefault="002B55DC">
      <w:pPr>
        <w:pStyle w:val="a5"/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2B55DC" w:rsidRPr="002B55DC" w:rsidSect="00455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E8" w:rsidRDefault="000279E8" w:rsidP="002B55DC">
      <w:pPr>
        <w:spacing w:after="0" w:line="240" w:lineRule="auto"/>
      </w:pPr>
      <w:r>
        <w:separator/>
      </w:r>
    </w:p>
  </w:endnote>
  <w:endnote w:type="continuationSeparator" w:id="0">
    <w:p w:rsidR="000279E8" w:rsidRDefault="000279E8" w:rsidP="002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DC" w:rsidRDefault="002B55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DC" w:rsidRDefault="002B55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DC" w:rsidRDefault="002B55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E8" w:rsidRDefault="000279E8" w:rsidP="002B55DC">
      <w:pPr>
        <w:spacing w:after="0" w:line="240" w:lineRule="auto"/>
      </w:pPr>
      <w:r>
        <w:separator/>
      </w:r>
    </w:p>
  </w:footnote>
  <w:footnote w:type="continuationSeparator" w:id="0">
    <w:p w:rsidR="000279E8" w:rsidRDefault="000279E8" w:rsidP="002B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DC" w:rsidRDefault="002B55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DC" w:rsidRDefault="002B55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DC" w:rsidRDefault="002B55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55"/>
    <w:rsid w:val="000279E8"/>
    <w:rsid w:val="000F4E0F"/>
    <w:rsid w:val="00252518"/>
    <w:rsid w:val="002B55DC"/>
    <w:rsid w:val="00455685"/>
    <w:rsid w:val="0060202F"/>
    <w:rsid w:val="00BA5793"/>
    <w:rsid w:val="00D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545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4545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B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B55DC"/>
  </w:style>
  <w:style w:type="paragraph" w:styleId="a8">
    <w:name w:val="footer"/>
    <w:basedOn w:val="a"/>
    <w:link w:val="a9"/>
    <w:uiPriority w:val="99"/>
    <w:unhideWhenUsed/>
    <w:rsid w:val="002B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B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545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4545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B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B55DC"/>
  </w:style>
  <w:style w:type="paragraph" w:styleId="a8">
    <w:name w:val="footer"/>
    <w:basedOn w:val="a"/>
    <w:link w:val="a9"/>
    <w:uiPriority w:val="99"/>
    <w:unhideWhenUsed/>
    <w:rsid w:val="002B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B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2020-08-04T06:57:00Z</dcterms:created>
  <dcterms:modified xsi:type="dcterms:W3CDTF">2020-08-04T07:02:00Z</dcterms:modified>
</cp:coreProperties>
</file>